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75" w:rsidRDefault="00717575" w:rsidP="009E6631">
      <w:pPr>
        <w:jc w:val="center"/>
        <w:rPr>
          <w:b/>
        </w:rPr>
      </w:pPr>
    </w:p>
    <w:p w:rsidR="00717575" w:rsidRDefault="00717575" w:rsidP="009E6631">
      <w:pPr>
        <w:jc w:val="center"/>
        <w:rPr>
          <w:b/>
        </w:rPr>
      </w:pPr>
    </w:p>
    <w:p w:rsidR="004C2780" w:rsidRPr="00F64F05" w:rsidRDefault="009E6631" w:rsidP="009E6631">
      <w:pPr>
        <w:jc w:val="center"/>
        <w:rPr>
          <w:b/>
        </w:rPr>
      </w:pPr>
      <w:r w:rsidRPr="00F64F05">
        <w:rPr>
          <w:b/>
        </w:rPr>
        <w:t>Strong Spirit Strong Mind Metro Project</w:t>
      </w:r>
    </w:p>
    <w:p w:rsidR="009E6631" w:rsidRDefault="009E6631" w:rsidP="009E6631">
      <w:pPr>
        <w:jc w:val="center"/>
        <w:rPr>
          <w:b/>
        </w:rPr>
      </w:pPr>
      <w:r w:rsidRPr="00F64F05">
        <w:rPr>
          <w:b/>
        </w:rPr>
        <w:t>Aboriginal Youth Reference Group</w:t>
      </w:r>
    </w:p>
    <w:p w:rsidR="00717575" w:rsidRDefault="00717575" w:rsidP="00717575">
      <w:pPr>
        <w:rPr>
          <w:b/>
        </w:rPr>
      </w:pPr>
    </w:p>
    <w:p w:rsidR="00717575" w:rsidRPr="00F64F05" w:rsidRDefault="009E6D7A" w:rsidP="00717575">
      <w:pPr>
        <w:rPr>
          <w:b/>
        </w:rPr>
      </w:pPr>
      <w:r>
        <w:rPr>
          <w:b/>
        </w:rPr>
        <w:t>About the project</w:t>
      </w:r>
    </w:p>
    <w:p w:rsidR="009E6631" w:rsidRDefault="009E6631" w:rsidP="001F6030">
      <w:r>
        <w:t xml:space="preserve">The Strong Spirit Strong Mind Metro Project </w:t>
      </w:r>
      <w:r w:rsidR="00FA32EB">
        <w:t xml:space="preserve">aims to </w:t>
      </w:r>
      <w:r w:rsidR="00E0126A">
        <w:t xml:space="preserve">reduce the </w:t>
      </w:r>
      <w:r w:rsidR="005B2B02">
        <w:t xml:space="preserve">impact of </w:t>
      </w:r>
      <w:r w:rsidR="00E0126A">
        <w:t>alcohol</w:t>
      </w:r>
      <w:r>
        <w:t xml:space="preserve"> and other drug (AOD) issues </w:t>
      </w:r>
      <w:r w:rsidR="00FA32EB">
        <w:t xml:space="preserve">among </w:t>
      </w:r>
      <w:r>
        <w:t>Aboriginal young people</w:t>
      </w:r>
      <w:r w:rsidR="00E0126A">
        <w:t>,</w:t>
      </w:r>
      <w:r>
        <w:t xml:space="preserve"> their families</w:t>
      </w:r>
      <w:r w:rsidR="00E0126A">
        <w:t xml:space="preserve"> and communities</w:t>
      </w:r>
      <w:r>
        <w:t xml:space="preserve"> in the Perth metropolitan area.</w:t>
      </w:r>
    </w:p>
    <w:p w:rsidR="009E6631" w:rsidRDefault="00FA32EB" w:rsidP="001F6030">
      <w:r>
        <w:t xml:space="preserve">The project also encourages Aboriginal young people, their families and communities to lead healthier lifestyles by promoting healthier life </w:t>
      </w:r>
      <w:r w:rsidR="00E0126A">
        <w:t>choices, healthier</w:t>
      </w:r>
      <w:r>
        <w:t xml:space="preserve"> environments and creating safer communities. </w:t>
      </w:r>
    </w:p>
    <w:p w:rsidR="009E6631" w:rsidRDefault="00E0126A" w:rsidP="001F6030">
      <w:r>
        <w:t>The key project outcomes are to:</w:t>
      </w:r>
    </w:p>
    <w:p w:rsidR="00630345" w:rsidRDefault="00630345" w:rsidP="00630345">
      <w:pPr>
        <w:pStyle w:val="ListParagraph"/>
        <w:numPr>
          <w:ilvl w:val="0"/>
          <w:numId w:val="2"/>
        </w:numPr>
      </w:pPr>
      <w:r>
        <w:t xml:space="preserve">Increase Aboriginal young people’s awareness of the harms associated with AOD use;  </w:t>
      </w:r>
    </w:p>
    <w:p w:rsidR="00630345" w:rsidRDefault="00630345" w:rsidP="00630345">
      <w:pPr>
        <w:pStyle w:val="ListParagraph"/>
        <w:numPr>
          <w:ilvl w:val="0"/>
          <w:numId w:val="2"/>
        </w:numPr>
      </w:pPr>
      <w:r>
        <w:t>Prevent and delay the early uptake of AOD use among Aboriginal young people.</w:t>
      </w:r>
    </w:p>
    <w:p w:rsidR="009E6631" w:rsidRDefault="009E6631" w:rsidP="009E6631">
      <w:pPr>
        <w:pStyle w:val="ListParagraph"/>
        <w:numPr>
          <w:ilvl w:val="0"/>
          <w:numId w:val="2"/>
        </w:numPr>
      </w:pPr>
      <w:r>
        <w:t>Increase Aboriginal</w:t>
      </w:r>
      <w:r w:rsidR="00951A33">
        <w:t xml:space="preserve"> young</w:t>
      </w:r>
      <w:r>
        <w:t xml:space="preserve"> people</w:t>
      </w:r>
      <w:r w:rsidR="00FA32EB">
        <w:t>’s awareness</w:t>
      </w:r>
      <w:r>
        <w:t xml:space="preserve"> of </w:t>
      </w:r>
      <w:r w:rsidR="005B2B02">
        <w:t xml:space="preserve">available </w:t>
      </w:r>
      <w:r>
        <w:t xml:space="preserve">AOD support services and resources; </w:t>
      </w:r>
    </w:p>
    <w:p w:rsidR="00FA32EB" w:rsidRDefault="00FA32EB" w:rsidP="00E0126A">
      <w:pPr>
        <w:pStyle w:val="ListParagraph"/>
      </w:pPr>
    </w:p>
    <w:p w:rsidR="009E6631" w:rsidRPr="005B2B02" w:rsidRDefault="009E6631" w:rsidP="009E6631">
      <w:pPr>
        <w:rPr>
          <w:b/>
        </w:rPr>
      </w:pPr>
      <w:r w:rsidRPr="005B2B02">
        <w:rPr>
          <w:b/>
        </w:rPr>
        <w:t xml:space="preserve">Strong Spirit Strong Mind Aboriginal Youth </w:t>
      </w:r>
      <w:r w:rsidR="00E0126A">
        <w:rPr>
          <w:b/>
        </w:rPr>
        <w:t>Reference</w:t>
      </w:r>
      <w:r w:rsidR="00E0126A" w:rsidRPr="005B2B02">
        <w:rPr>
          <w:b/>
        </w:rPr>
        <w:t xml:space="preserve"> </w:t>
      </w:r>
      <w:r w:rsidRPr="005B2B02">
        <w:rPr>
          <w:b/>
        </w:rPr>
        <w:t xml:space="preserve">Group </w:t>
      </w:r>
    </w:p>
    <w:p w:rsidR="005B2B02" w:rsidRDefault="00FA32EB" w:rsidP="009E6631">
      <w:r>
        <w:t>The SSSM Metro Project team is seeking</w:t>
      </w:r>
      <w:r w:rsidR="00E0126A">
        <w:t xml:space="preserve"> </w:t>
      </w:r>
      <w:r w:rsidR="005B2B02">
        <w:t>t</w:t>
      </w:r>
      <w:bookmarkStart w:id="0" w:name="_GoBack"/>
      <w:bookmarkEnd w:id="0"/>
      <w:r w:rsidR="005B2B02">
        <w:t>o form an Aboriginal Youth Reference Groups</w:t>
      </w:r>
      <w:r w:rsidR="00717575">
        <w:t xml:space="preserve"> (AYRG)</w:t>
      </w:r>
      <w:r w:rsidR="005B2B02">
        <w:t>, made of members who are:</w:t>
      </w:r>
    </w:p>
    <w:p w:rsidR="005B2B02" w:rsidRDefault="00951A33" w:rsidP="005B2B02">
      <w:pPr>
        <w:pStyle w:val="ListParagraph"/>
        <w:numPr>
          <w:ilvl w:val="0"/>
          <w:numId w:val="5"/>
        </w:numPr>
      </w:pPr>
      <w:r>
        <w:t xml:space="preserve">Of </w:t>
      </w:r>
      <w:r w:rsidR="005B2B02">
        <w:t xml:space="preserve">Aboriginal and/or Torres Strait Islander </w:t>
      </w:r>
      <w:r>
        <w:t>descent</w:t>
      </w:r>
    </w:p>
    <w:p w:rsidR="005B2B02" w:rsidRDefault="005B2B02" w:rsidP="005B2B02">
      <w:pPr>
        <w:pStyle w:val="ListParagraph"/>
        <w:numPr>
          <w:ilvl w:val="0"/>
          <w:numId w:val="5"/>
        </w:numPr>
      </w:pPr>
      <w:r>
        <w:t xml:space="preserve">Aged 12-25 years </w:t>
      </w:r>
    </w:p>
    <w:p w:rsidR="005B2B02" w:rsidRDefault="005B2B02" w:rsidP="005B2B02">
      <w:pPr>
        <w:pStyle w:val="ListParagraph"/>
        <w:numPr>
          <w:ilvl w:val="0"/>
          <w:numId w:val="5"/>
        </w:numPr>
      </w:pPr>
      <w:r>
        <w:t>Living in the Perth Metro area</w:t>
      </w:r>
    </w:p>
    <w:p w:rsidR="005B2B02" w:rsidRDefault="005B2B02" w:rsidP="005B2B02">
      <w:pPr>
        <w:pStyle w:val="ListParagraph"/>
        <w:numPr>
          <w:ilvl w:val="0"/>
          <w:numId w:val="5"/>
        </w:numPr>
      </w:pPr>
      <w:r>
        <w:t xml:space="preserve">Interested in having their say about what programs and activities for Aboriginal young people should look like. </w:t>
      </w:r>
    </w:p>
    <w:p w:rsidR="00E0126A" w:rsidRDefault="00E0126A" w:rsidP="009E6631">
      <w:r>
        <w:t xml:space="preserve">The AYRG members will </w:t>
      </w:r>
      <w:r w:rsidR="005B2B02">
        <w:t>provide guidance</w:t>
      </w:r>
      <w:r>
        <w:t xml:space="preserve"> and advice to the </w:t>
      </w:r>
      <w:r w:rsidR="005B2B02">
        <w:t xml:space="preserve">SSSM Metro Project </w:t>
      </w:r>
      <w:r>
        <w:t xml:space="preserve">team to ensure the project is suitable and meet the needs of Aboriginal young people. </w:t>
      </w:r>
    </w:p>
    <w:p w:rsidR="00951A33" w:rsidRDefault="00951A33" w:rsidP="00951A33"/>
    <w:p w:rsidR="00951A33" w:rsidRDefault="00951A33" w:rsidP="00951A33">
      <w:pPr>
        <w:rPr>
          <w:b/>
        </w:rPr>
      </w:pPr>
      <w:r w:rsidRPr="00951A33">
        <w:rPr>
          <w:b/>
        </w:rPr>
        <w:t xml:space="preserve">Role </w:t>
      </w:r>
      <w:r w:rsidR="00A363CD">
        <w:rPr>
          <w:b/>
        </w:rPr>
        <w:t xml:space="preserve">of </w:t>
      </w:r>
      <w:r>
        <w:rPr>
          <w:b/>
        </w:rPr>
        <w:t>ARG members</w:t>
      </w:r>
    </w:p>
    <w:p w:rsidR="00951A33" w:rsidRPr="00951A33" w:rsidRDefault="00951A33" w:rsidP="00951A33">
      <w:r w:rsidRPr="00951A33">
        <w:t xml:space="preserve">As a member of the group you will: </w:t>
      </w:r>
    </w:p>
    <w:p w:rsidR="00951A33" w:rsidRDefault="00951A33" w:rsidP="00951A33">
      <w:pPr>
        <w:pStyle w:val="ListParagraph"/>
        <w:numPr>
          <w:ilvl w:val="0"/>
          <w:numId w:val="4"/>
        </w:numPr>
      </w:pPr>
      <w:r>
        <w:t>Attend quarterly SSSM Metro Project Aboriginal Youth Reference Group meetings</w:t>
      </w:r>
    </w:p>
    <w:p w:rsidR="00951A33" w:rsidRDefault="00951A33" w:rsidP="00951A33">
      <w:pPr>
        <w:pStyle w:val="ListParagraph"/>
        <w:numPr>
          <w:ilvl w:val="0"/>
          <w:numId w:val="4"/>
        </w:numPr>
      </w:pPr>
      <w:r>
        <w:t>Provide feedback and insight on AOD issues and project materials.</w:t>
      </w:r>
    </w:p>
    <w:p w:rsidR="00951A33" w:rsidRDefault="00951A33" w:rsidP="00951A33">
      <w:pPr>
        <w:pStyle w:val="ListParagraph"/>
        <w:numPr>
          <w:ilvl w:val="0"/>
          <w:numId w:val="4"/>
        </w:numPr>
      </w:pPr>
      <w:r>
        <w:t>Share materials produced by the SSSM Metro Project team with community networks</w:t>
      </w:r>
    </w:p>
    <w:p w:rsidR="00951A33" w:rsidRDefault="00951A33" w:rsidP="009E6631">
      <w:pPr>
        <w:jc w:val="center"/>
        <w:rPr>
          <w:b/>
        </w:rPr>
      </w:pPr>
    </w:p>
    <w:p w:rsidR="00951A33" w:rsidRDefault="00951A33" w:rsidP="009E6631">
      <w:pPr>
        <w:jc w:val="center"/>
        <w:rPr>
          <w:b/>
        </w:rPr>
      </w:pPr>
    </w:p>
    <w:p w:rsidR="00717575" w:rsidRDefault="00717575" w:rsidP="009E6631">
      <w:pPr>
        <w:jc w:val="center"/>
        <w:rPr>
          <w:b/>
        </w:rPr>
      </w:pPr>
      <w:r>
        <w:rPr>
          <w:b/>
        </w:rPr>
        <w:t>Aboriginal Youth Reference Group</w:t>
      </w:r>
    </w:p>
    <w:p w:rsidR="009E6631" w:rsidRPr="00F64F05" w:rsidRDefault="009E6631" w:rsidP="009E6631">
      <w:pPr>
        <w:jc w:val="center"/>
        <w:rPr>
          <w:b/>
        </w:rPr>
      </w:pPr>
      <w:r w:rsidRPr="00F64F05">
        <w:rPr>
          <w:b/>
        </w:rPr>
        <w:t>Registration Form</w:t>
      </w:r>
    </w:p>
    <w:tbl>
      <w:tblPr>
        <w:tblStyle w:val="WAHealthTable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6AB1" w:rsidTr="00E86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4" w:space="0" w:color="auto"/>
            </w:tcBorders>
            <w:shd w:val="clear" w:color="auto" w:fill="ED520D"/>
          </w:tcPr>
          <w:p w:rsidR="00E86AB1" w:rsidRDefault="00E86AB1" w:rsidP="00E86AB1">
            <w:pPr>
              <w:tabs>
                <w:tab w:val="left" w:pos="3360"/>
              </w:tabs>
            </w:pPr>
            <w:r>
              <w:rPr>
                <w:color w:val="auto"/>
              </w:rPr>
              <w:t>PERSONAL DETAILS</w:t>
            </w:r>
            <w:r>
              <w:rPr>
                <w:color w:val="auto"/>
              </w:rPr>
              <w:tab/>
            </w:r>
          </w:p>
        </w:tc>
      </w:tr>
      <w:tr w:rsidR="00E86AB1" w:rsidTr="00E8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9E6631">
            <w:r>
              <w:t>Family Name: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Pr="00E86AB1" w:rsidRDefault="00E86AB1" w:rsidP="009E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86AB1">
              <w:rPr>
                <w:b/>
              </w:rPr>
              <w:t>First Name:</w:t>
            </w:r>
          </w:p>
        </w:tc>
      </w:tr>
      <w:tr w:rsidR="0056158A" w:rsidTr="00E86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A" w:rsidRDefault="0056158A" w:rsidP="009E6631">
            <w:r>
              <w:t>Date of Birth: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8A" w:rsidRPr="00E86AB1" w:rsidRDefault="0056158A" w:rsidP="009E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86AB1" w:rsidTr="00E8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9E6631">
            <w:r>
              <w:t>Address:</w:t>
            </w:r>
          </w:p>
          <w:p w:rsidR="00E86AB1" w:rsidRDefault="00E86AB1" w:rsidP="009E6631"/>
        </w:tc>
      </w:tr>
      <w:tr w:rsidR="00E86AB1" w:rsidTr="00E86A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E86AB1">
            <w:r>
              <w:t>Suburb/Post Code: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Pr="00E86AB1" w:rsidRDefault="00E86AB1" w:rsidP="009E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E86AB1" w:rsidTr="00E86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9E6631">
            <w:r>
              <w:t>Work Phone: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9E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6AB1" w:rsidTr="00A928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E86AB1">
            <w:pPr>
              <w:tabs>
                <w:tab w:val="left" w:pos="2748"/>
              </w:tabs>
            </w:pPr>
            <w:r>
              <w:t>Email:</w:t>
            </w:r>
            <w:r>
              <w:tab/>
            </w:r>
          </w:p>
        </w:tc>
      </w:tr>
    </w:tbl>
    <w:p w:rsidR="009E6631" w:rsidRDefault="009E6631" w:rsidP="009E6631"/>
    <w:tbl>
      <w:tblPr>
        <w:tblStyle w:val="WAHealthTable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86AB1" w:rsidTr="007C0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bottom w:val="single" w:sz="4" w:space="0" w:color="auto"/>
            </w:tcBorders>
            <w:shd w:val="clear" w:color="auto" w:fill="ED520D"/>
          </w:tcPr>
          <w:p w:rsidR="00E86AB1" w:rsidRDefault="00E86AB1" w:rsidP="007C0E93">
            <w:pPr>
              <w:tabs>
                <w:tab w:val="left" w:pos="3360"/>
              </w:tabs>
            </w:pPr>
            <w:r>
              <w:rPr>
                <w:color w:val="auto"/>
              </w:rPr>
              <w:t>EMERGENCY DETAILS OR FAMILY CONTACT</w:t>
            </w:r>
            <w:r>
              <w:rPr>
                <w:color w:val="auto"/>
              </w:rPr>
              <w:tab/>
            </w:r>
          </w:p>
        </w:tc>
      </w:tr>
      <w:tr w:rsidR="00E86AB1" w:rsidTr="00530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Pr="00E86AB1" w:rsidRDefault="00E86AB1" w:rsidP="007C0E93">
            <w:pPr>
              <w:rPr>
                <w:b w:val="0"/>
                <w:bCs w:val="0"/>
              </w:rPr>
            </w:pPr>
            <w:r>
              <w:t xml:space="preserve">Name </w:t>
            </w:r>
          </w:p>
        </w:tc>
      </w:tr>
      <w:tr w:rsidR="00E86AB1" w:rsidTr="007C0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7C0E93">
            <w:r>
              <w:t>Address:</w:t>
            </w:r>
          </w:p>
          <w:p w:rsidR="00E86AB1" w:rsidRDefault="00E86AB1" w:rsidP="007C0E93"/>
        </w:tc>
      </w:tr>
      <w:tr w:rsidR="00E86AB1" w:rsidTr="007C0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7C0E93">
            <w:r>
              <w:t>Relationship: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Pr="00E86AB1" w:rsidRDefault="00E86AB1" w:rsidP="007C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Mobile:</w:t>
            </w:r>
          </w:p>
        </w:tc>
      </w:tr>
      <w:tr w:rsidR="00E86AB1" w:rsidTr="007C0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7C0E93">
            <w:r>
              <w:t xml:space="preserve">Contact no. (Home):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B1" w:rsidRDefault="00E86AB1" w:rsidP="007C0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6AB1" w:rsidRDefault="00E86AB1" w:rsidP="009E6631"/>
    <w:p w:rsidR="00E86AB1" w:rsidRDefault="00E86AB1" w:rsidP="009E6631">
      <w:r>
        <w:t>Please provide:</w:t>
      </w:r>
    </w:p>
    <w:p w:rsidR="00E86AB1" w:rsidRDefault="00E86AB1" w:rsidP="00E86AB1">
      <w:pPr>
        <w:pStyle w:val="ListParagraph"/>
        <w:numPr>
          <w:ilvl w:val="0"/>
          <w:numId w:val="3"/>
        </w:numPr>
      </w:pPr>
      <w:r>
        <w:t>Do you have any aller</w:t>
      </w:r>
      <w:r w:rsidR="00BA035D">
        <w:t xml:space="preserve">gies or medical conditions? </w:t>
      </w:r>
      <w:r w:rsidR="00BA035D">
        <w:tab/>
        <w:t>Yes</w:t>
      </w:r>
      <w:r w:rsidR="00BA035D">
        <w:tab/>
        <w:t xml:space="preserve"> </w:t>
      </w:r>
      <w:r w:rsidR="00BA035D">
        <w:tab/>
      </w:r>
      <w:r>
        <w:t xml:space="preserve">No </w:t>
      </w:r>
    </w:p>
    <w:p w:rsidR="00E86AB1" w:rsidRDefault="00E86AB1" w:rsidP="00E86AB1">
      <w:pPr>
        <w:ind w:left="360"/>
      </w:pPr>
      <w:r>
        <w:t>If yes, please provide details:</w:t>
      </w:r>
    </w:p>
    <w:p w:rsidR="00E86AB1" w:rsidRDefault="00E86AB1" w:rsidP="00E86AB1">
      <w:pPr>
        <w:ind w:left="360"/>
      </w:pPr>
      <w:r>
        <w:t>________________________________________________________________________________________________________________________________</w:t>
      </w:r>
    </w:p>
    <w:p w:rsidR="00A363CD" w:rsidRDefault="00F64F05" w:rsidP="00A363CD">
      <w:pPr>
        <w:pStyle w:val="ListParagraph"/>
        <w:numPr>
          <w:ilvl w:val="0"/>
          <w:numId w:val="3"/>
        </w:numPr>
        <w:spacing w:before="240"/>
      </w:pPr>
      <w:r>
        <w:t>Do you hav</w:t>
      </w:r>
      <w:r w:rsidR="00BA035D">
        <w:t xml:space="preserve">e any dietary requirements? </w:t>
      </w:r>
      <w:r w:rsidR="00BA035D">
        <w:tab/>
      </w:r>
      <w:r w:rsidR="00BA035D">
        <w:tab/>
        <w:t>Yes</w:t>
      </w:r>
      <w:r w:rsidR="00BA035D">
        <w:tab/>
      </w:r>
      <w:r w:rsidR="00BA035D">
        <w:tab/>
      </w:r>
      <w:r>
        <w:t>No</w:t>
      </w:r>
    </w:p>
    <w:p w:rsidR="00A363CD" w:rsidRDefault="00A363CD" w:rsidP="00A363CD">
      <w:pPr>
        <w:ind w:left="360"/>
      </w:pPr>
      <w:r>
        <w:t>If yes, please provide details:</w:t>
      </w:r>
    </w:p>
    <w:p w:rsidR="00F64F05" w:rsidRPr="00A363CD" w:rsidRDefault="00F64F05" w:rsidP="00A363CD">
      <w:pPr>
        <w:ind w:left="360"/>
      </w:pPr>
      <w:r>
        <w:t>________________________________________________________________________________________________________________________________</w:t>
      </w:r>
    </w:p>
    <w:p w:rsidR="00BA035D" w:rsidRDefault="00BA035D" w:rsidP="00BA035D">
      <w:pPr>
        <w:pStyle w:val="ListParagraph"/>
      </w:pPr>
    </w:p>
    <w:p w:rsidR="00BA035D" w:rsidRDefault="00BA035D" w:rsidP="00BA035D">
      <w:pPr>
        <w:pStyle w:val="ListParagraph"/>
        <w:numPr>
          <w:ilvl w:val="0"/>
          <w:numId w:val="3"/>
        </w:numPr>
      </w:pPr>
      <w:r>
        <w:t xml:space="preserve">In case of an emergency do you provide permission to seek medical attention? (please circle) </w:t>
      </w:r>
      <w:r>
        <w:tab/>
      </w:r>
      <w:r>
        <w:tab/>
        <w:t xml:space="preserve"> Yes</w:t>
      </w:r>
      <w:r>
        <w:tab/>
      </w:r>
      <w:r>
        <w:tab/>
        <w:t xml:space="preserve">No </w:t>
      </w:r>
    </w:p>
    <w:p w:rsidR="00717575" w:rsidRDefault="00717575" w:rsidP="00F64F05"/>
    <w:p w:rsidR="00A363CD" w:rsidRDefault="00A363CD" w:rsidP="00F64F05"/>
    <w:p w:rsidR="00055D17" w:rsidRDefault="00055D17" w:rsidP="00F64F05"/>
    <w:p w:rsidR="00F64F05" w:rsidRDefault="00F64F05" w:rsidP="00F64F05">
      <w:r>
        <w:t xml:space="preserve">I </w:t>
      </w:r>
      <w:r w:rsidR="00951A33">
        <w:t>understand the role and responsibilities of the SSSM Metro Project Aboriginal Youth Reference Group and am interested in</w:t>
      </w:r>
      <w:r>
        <w:t xml:space="preserve"> </w:t>
      </w:r>
      <w:r w:rsidR="002C63AB">
        <w:t>becom</w:t>
      </w:r>
      <w:r w:rsidR="00951A33">
        <w:t>ing</w:t>
      </w:r>
      <w:r w:rsidR="002C63AB">
        <w:t xml:space="preserve"> a member</w:t>
      </w:r>
      <w:r w:rsidR="00951A33">
        <w:t>.</w:t>
      </w:r>
    </w:p>
    <w:p w:rsidR="00F64F05" w:rsidRDefault="00F64F05" w:rsidP="00F64F05">
      <w:r>
        <w:t xml:space="preserve">Participant’s signature: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F64F05" w:rsidRDefault="00F64F05" w:rsidP="00F64F05">
      <w:r>
        <w:t>Date: ________________________</w:t>
      </w:r>
    </w:p>
    <w:p w:rsidR="00F64F05" w:rsidRDefault="00F64F05" w:rsidP="00F64F05"/>
    <w:p w:rsidR="0056158A" w:rsidRPr="00BA035D" w:rsidRDefault="0056158A" w:rsidP="00F64F05">
      <w:pPr>
        <w:rPr>
          <w:b/>
        </w:rPr>
      </w:pPr>
      <w:r w:rsidRPr="00BA035D">
        <w:rPr>
          <w:b/>
        </w:rPr>
        <w:t>If you are under 18, Parent/Guardian permission is required.</w:t>
      </w:r>
    </w:p>
    <w:p w:rsidR="00BA035D" w:rsidRDefault="00BA035D" w:rsidP="00F64F05">
      <w:r>
        <w:t>I give permission for my child to take part in the Strong Spirit Strong Mind Metro Project’s Aboriginal Youth Reference Group.</w:t>
      </w:r>
    </w:p>
    <w:p w:rsidR="0056158A" w:rsidRDefault="0056158A" w:rsidP="00F64F05">
      <w:r>
        <w:t xml:space="preserve">Parent/Guardian Name: </w:t>
      </w:r>
      <w:r w:rsidR="00BA035D">
        <w:t>_____________________________</w:t>
      </w:r>
    </w:p>
    <w:p w:rsidR="0056158A" w:rsidRDefault="0056158A" w:rsidP="00F64F05">
      <w:r>
        <w:t>Parent/Guardian Signature:</w:t>
      </w:r>
      <w:r w:rsidR="00BA035D">
        <w:t xml:space="preserve"> ________________________________</w:t>
      </w:r>
    </w:p>
    <w:p w:rsidR="0056158A" w:rsidRDefault="00BA035D" w:rsidP="00F64F05">
      <w:r w:rsidRPr="00BA035D">
        <w:t>Date: ______________________________</w:t>
      </w:r>
    </w:p>
    <w:p w:rsidR="00BA035D" w:rsidRPr="00BA035D" w:rsidRDefault="00BA035D" w:rsidP="00F64F05"/>
    <w:p w:rsidR="00F64F05" w:rsidRDefault="00717575" w:rsidP="00F64F05">
      <w:pPr>
        <w:rPr>
          <w:b/>
        </w:rPr>
      </w:pPr>
      <w:r>
        <w:rPr>
          <w:b/>
        </w:rPr>
        <w:t>Please return completed applications to:</w:t>
      </w:r>
    </w:p>
    <w:p w:rsidR="00717575" w:rsidRPr="00717575" w:rsidRDefault="00717575" w:rsidP="00717575">
      <w:pPr>
        <w:spacing w:after="0"/>
      </w:pPr>
      <w:r w:rsidRPr="00717575">
        <w:t xml:space="preserve">Taneisha Hansen </w:t>
      </w:r>
    </w:p>
    <w:p w:rsidR="00717575" w:rsidRPr="00717575" w:rsidRDefault="00717575" w:rsidP="00717575">
      <w:pPr>
        <w:spacing w:after="0"/>
      </w:pPr>
      <w:r w:rsidRPr="00717575">
        <w:t xml:space="preserve">Senior Project Officer </w:t>
      </w:r>
    </w:p>
    <w:p w:rsidR="00717575" w:rsidRPr="00717575" w:rsidRDefault="00717575" w:rsidP="00717575">
      <w:pPr>
        <w:spacing w:after="0"/>
      </w:pPr>
      <w:r w:rsidRPr="00717575">
        <w:t xml:space="preserve">Strong Spirit Strong Mind Metro Project </w:t>
      </w:r>
    </w:p>
    <w:p w:rsidR="00717575" w:rsidRPr="00717575" w:rsidRDefault="00717575" w:rsidP="00717575">
      <w:pPr>
        <w:spacing w:after="0"/>
      </w:pPr>
      <w:r w:rsidRPr="00717575">
        <w:t>1 Nash Street Perth, Western Australia, 6000</w:t>
      </w:r>
    </w:p>
    <w:p w:rsidR="00717575" w:rsidRDefault="00630345" w:rsidP="00717575">
      <w:pPr>
        <w:spacing w:after="0"/>
      </w:pPr>
      <w:hyperlink r:id="rId9" w:history="1">
        <w:r w:rsidR="009826F2">
          <w:rPr>
            <w:rStyle w:val="Hyperlink"/>
          </w:rPr>
          <w:t>sssmyp@mhc.wa.gov.au</w:t>
        </w:r>
      </w:hyperlink>
    </w:p>
    <w:p w:rsidR="00717575" w:rsidRPr="00717575" w:rsidRDefault="00717575" w:rsidP="00717575">
      <w:pPr>
        <w:spacing w:after="0"/>
      </w:pPr>
    </w:p>
    <w:p w:rsidR="00717575" w:rsidRPr="00717575" w:rsidRDefault="00717575" w:rsidP="00F64F05">
      <w:r w:rsidRPr="00717575">
        <w:t xml:space="preserve">If you have any questions please contact Taneisha </w:t>
      </w:r>
      <w:r w:rsidR="00B95003">
        <w:t xml:space="preserve">Hansen </w:t>
      </w:r>
      <w:r w:rsidRPr="00717575">
        <w:t>via</w:t>
      </w:r>
      <w:r w:rsidR="00B95003">
        <w:t xml:space="preserve"> the above</w:t>
      </w:r>
      <w:r w:rsidRPr="00717575">
        <w:t xml:space="preserve"> email or </w:t>
      </w:r>
      <w:r w:rsidR="00B95003">
        <w:t xml:space="preserve">phone </w:t>
      </w:r>
      <w:r w:rsidRPr="00717575">
        <w:t xml:space="preserve">at 6553 0355. </w:t>
      </w:r>
    </w:p>
    <w:sectPr w:rsidR="00717575" w:rsidRPr="007175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75" w:rsidRDefault="00717575" w:rsidP="00717575">
      <w:pPr>
        <w:spacing w:after="0"/>
      </w:pPr>
      <w:r>
        <w:separator/>
      </w:r>
    </w:p>
  </w:endnote>
  <w:endnote w:type="continuationSeparator" w:id="0">
    <w:p w:rsidR="00717575" w:rsidRDefault="00717575" w:rsidP="00717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75" w:rsidRDefault="00717575" w:rsidP="00717575">
      <w:pPr>
        <w:spacing w:after="0"/>
      </w:pPr>
      <w:r>
        <w:separator/>
      </w:r>
    </w:p>
  </w:footnote>
  <w:footnote w:type="continuationSeparator" w:id="0">
    <w:p w:rsidR="00717575" w:rsidRDefault="00717575" w:rsidP="00717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75" w:rsidRDefault="007175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3AA15F7" wp14:editId="0F1995F3">
          <wp:simplePos x="0" y="0"/>
          <wp:positionH relativeFrom="column">
            <wp:posOffset>-147955</wp:posOffset>
          </wp:positionH>
          <wp:positionV relativeFrom="paragraph">
            <wp:posOffset>-146050</wp:posOffset>
          </wp:positionV>
          <wp:extent cx="1160780" cy="1160780"/>
          <wp:effectExtent l="0" t="0" r="1270" b="1270"/>
          <wp:wrapThrough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Proj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6078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16B5"/>
    <w:multiLevelType w:val="hybridMultilevel"/>
    <w:tmpl w:val="CBD6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B46F0"/>
    <w:multiLevelType w:val="hybridMultilevel"/>
    <w:tmpl w:val="3F02B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1365"/>
    <w:multiLevelType w:val="hybridMultilevel"/>
    <w:tmpl w:val="8B64E4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64ABD"/>
    <w:multiLevelType w:val="hybridMultilevel"/>
    <w:tmpl w:val="D93A3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31"/>
    <w:rsid w:val="00013CE8"/>
    <w:rsid w:val="00055D17"/>
    <w:rsid w:val="001437E0"/>
    <w:rsid w:val="00171B7B"/>
    <w:rsid w:val="001C7D1F"/>
    <w:rsid w:val="001F6030"/>
    <w:rsid w:val="001F68E9"/>
    <w:rsid w:val="00220E8F"/>
    <w:rsid w:val="002C63AB"/>
    <w:rsid w:val="002C7D7D"/>
    <w:rsid w:val="00311411"/>
    <w:rsid w:val="00355004"/>
    <w:rsid w:val="003929E7"/>
    <w:rsid w:val="00466DB9"/>
    <w:rsid w:val="00471692"/>
    <w:rsid w:val="004A609E"/>
    <w:rsid w:val="004C2780"/>
    <w:rsid w:val="004C6976"/>
    <w:rsid w:val="00535B7E"/>
    <w:rsid w:val="0056158A"/>
    <w:rsid w:val="0056716B"/>
    <w:rsid w:val="005A409E"/>
    <w:rsid w:val="005B2B02"/>
    <w:rsid w:val="00630345"/>
    <w:rsid w:val="006F52D0"/>
    <w:rsid w:val="00717575"/>
    <w:rsid w:val="0077027C"/>
    <w:rsid w:val="007D793C"/>
    <w:rsid w:val="00881846"/>
    <w:rsid w:val="00897837"/>
    <w:rsid w:val="008F7FE4"/>
    <w:rsid w:val="00930DF8"/>
    <w:rsid w:val="00951A33"/>
    <w:rsid w:val="009668ED"/>
    <w:rsid w:val="00981DA1"/>
    <w:rsid w:val="009826F2"/>
    <w:rsid w:val="00990D6C"/>
    <w:rsid w:val="009E6631"/>
    <w:rsid w:val="009E6D7A"/>
    <w:rsid w:val="00A32224"/>
    <w:rsid w:val="00A363CD"/>
    <w:rsid w:val="00A91C4C"/>
    <w:rsid w:val="00B95003"/>
    <w:rsid w:val="00BA035D"/>
    <w:rsid w:val="00BB5682"/>
    <w:rsid w:val="00BD41EB"/>
    <w:rsid w:val="00BE3C2D"/>
    <w:rsid w:val="00C7143D"/>
    <w:rsid w:val="00CF64E2"/>
    <w:rsid w:val="00D147D4"/>
    <w:rsid w:val="00D9301F"/>
    <w:rsid w:val="00DE4BFE"/>
    <w:rsid w:val="00E0126A"/>
    <w:rsid w:val="00E40563"/>
    <w:rsid w:val="00E47483"/>
    <w:rsid w:val="00E86AB1"/>
    <w:rsid w:val="00F64F05"/>
    <w:rsid w:val="00FA32EB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F6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0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26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175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7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7175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57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F6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4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F0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0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126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175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57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7175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5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neisha.hansen@mh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5C25-D097-4320-BB28-1ADD5C3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Taneisha</dc:creator>
  <cp:lastModifiedBy>Hansen, Taneisha</cp:lastModifiedBy>
  <cp:revision>13</cp:revision>
  <dcterms:created xsi:type="dcterms:W3CDTF">2020-01-07T01:13:00Z</dcterms:created>
  <dcterms:modified xsi:type="dcterms:W3CDTF">2020-03-17T02:09:00Z</dcterms:modified>
</cp:coreProperties>
</file>